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0"/>
        <w:gridCol w:w="6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zamieszkał w twierdzy i nazwał ją Miastem Dawida. Obudował (ją) też Dawid wokoło, od Millo* ku domowi.**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Millo : zob. &lt;x&gt;110 9:15&lt;/x&gt;, 24;&lt;x&gt;110 11:27&lt;/x&gt;; &lt;x&gt;130 11:8&lt;/x&gt;; &lt;x&gt;140 32:5&lt;/x&gt;.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ku domowi, </w:t>
      </w:r>
      <w:r>
        <w:rPr>
          <w:rtl/>
        </w:rPr>
        <w:t>וָבָיְתָה</w:t>
      </w:r>
      <w:r>
        <w:rPr>
          <w:rtl w:val="0"/>
        </w:rPr>
        <w:t xml:space="preserve"> , lub: ku środkowi.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2024-05-06T00:23:00Z</dcterms:modified>
</cp:coreProperties>
</file>