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niosący skrzynię JAHWE postąpili sześć kroków, (Dawid) składał na rzeźną ofiarę cielca i tuczne zwierzę.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2024-05-15T18:13:43Z</dcterms:modified>
</cp:coreProperties>
</file>