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uderzył go za to uchybienie, tak że Uza zmarł na miejscu, tam właśnie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Uzzie, i Bóg zabił go za uchybienie. I umarł tam przy arce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rozgniewał się bardzo Pan na Ozę, i zabił go tam Bóg dla śmiałości, i tamże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poruszeniem JAHWE na Ozę, i zabił go prze śmiałość; który tam umarł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Pana przeciwko Uzzie, i poraził go tam Bóg za ten postępek, tak że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i zabił go tam Bóg za to, że wyciągnął swoją rękę ku Skrzyni, i umarł tam przy Skrzyni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JAHWE zapłonął przeciw Uzzie. Bóg poraził go tam za ten występek, tak że umarł tam obok Arki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Uzzę i zabił go za tę lekkomyślność. Uzza umarł przy Arce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zapłonął gniewem na Uzzę i zabił go za to wykroczenie, tak że umarł tam obok Arki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на Озу, і його там побив Бог, і він помер там при господньому кивоті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Uzę zapłonął gniew WIEKUISTEGO i Bóg go tam poraził za ten postępek, zatem umarł przy Bożej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 i prawdziwy Bóg zabił go tam za ten postępek świadczący o braku szacunku, tak iż umarł tam przy Arce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2024-05-15T18:16:16Z</dcterms:modified>
</cp:coreProperties>
</file>