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Dam ci wytchnienie od wszystkich twoich wrogów. JAHWE ogłasza,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 Izraelem i dałem ci odpoczynek od wszystkich twoich wrogów. Tobie też JAHWE oznajmia, że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Izraelskim; i dam ci odpocznienie ode wszystkich nieprzyjaciół twoich. Przetoż opowiadać Pan, że on sam tobie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Izraelskim: i dam ci pokój ode wszech nieprzyjaciół twoich; i opowiadać JAHWE, że dom uczyni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ludem moim izraelskim, obdarzyłem cię pokojem ze wszystkimi wrogami. Tobie też Pan zapowiedział, że sam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 izraelskim, dam ci wytchnienie od wszystkich twoich nieprzyjaciół. Zwiastuje ci też Pan, że wzniesie ci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ludem, Izraelem. Tobie jednak dam wytchnienie od wszystkich twoich wrogów. JAHWE oznajmił ci także: Oto JAHWE zbuduje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ustanowiłem sędziów nad moim ludem, Izraelem. Ciebie będę osłaniał od wszystkich twych nieprzyjaciół. JAHWE ci też oznajmia: To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dni, kiedy to ustanawiałem Sędziów nad ludem moim, Izraelem. Uwolnię cię od wszystkich twych wrogów. I to [jeszcze] oznajmia ci Jahwe, że sam dom twój trwałym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dnia, w którym ustanowiłem sędziów nad Moim ludem – Israelem, i użyczyłem ci pokoju od wszystkich twoich wrogów, WIEKUISTY ci zapowiadał, że WIEKUISTY sam ci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ustanowiłem sędziów nad moim ludem, Izraelem; i zapewnię ci spokój od wszystkich twoich nieprzyjaciół.”ʼ ”I JAHWE powiedział ci, że JAHWE uczyni dla ciebie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2024-05-06T01:28:24Z</dcterms:modified>
</cp:coreProperties>
</file>