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tak powiedz mojemu słudze, Dawidowi: Tak mówi JAHWE Zastępów: Ja wziąłem cię z pastwiska, zza owiec, abyś był wodzem nad moim ludem, nad Izraelem,*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2024-05-06T03:23:39Z</dcterms:modified>
</cp:coreProperties>
</file>