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królował nad całym Izraelem i stosował Dawid prawo i sprawiedliwość względem całego swojego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panował nad całym Izraelem, kierując się prawem i sprawiedliwością względem całego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królował nad całym Izraelem, i sprawował sąd nad całym swym ludem,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wymierzał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królował Dawid nad wszystkim Izraelem, i czynił sąd i sprawiedliwość wszystkiemu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królował Dawid nad wszytkim Izraelem. Czynił też Dawid sąd i sprawiedliwość wszemu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panował nad całym Izraelem, wykonując sąd i sprawiedliwość nad całym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panował Dawid jako król nad całym Izraelem, Dawid przestrzegał prawa i zasad sprawiedliwości wobec całego swojego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panował nad całym Izraelem, sprawując sądy i wymierzając sprawiedliwość całemu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panował więc nad całym Izraelem. Stał na straży prawa i umacniał sprawiedliwość 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panował nad całym Izraelem i sprawował sądy i sprawiedliwość nad całym swym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зацарював Давид над Ізралем, і Давид чинив суд і справедливість над усім своїм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panował nad całym Israelem; Dawid także wymierzał prawo i sprawiedliwość całemu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dalej panował nad całym Izraelem; i Dawid nieustannie wydawał sądownicze rozstrzygnięcia oraz czynił to, co prawe, całemu swemu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22:3&lt;/x&gt;; &lt;x&gt;300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2024-04-28T18:23:35Z</dcterms:modified>
</cp:coreProperties>
</file>