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Jojada, nad Cheretczykami i Feletczykami, a synowie Dawidowi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nad Cerety i Felety, a synowie Dawidowi byli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sprawował dowództwo nad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Keretytami i Peletytami. Synowie Dawida byli także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Peletami; synowie zaś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радником, і хелетті і фелетті. І сини Давида були начальниками палат.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dowodził Kreteńczykami oraz Peletytami; nadto urzędy sprawowali synowie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Peletytami. Natomiast synowie Dawida zostali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2024-04-28T16:54:45Z</dcterms:modified>
</cp:coreProperties>
</file>