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pieszych. Wszystkie zaprzęgi Dawid kazał okulawić, sobie zaś pozostawił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zabrał mu tysiąc rydwanów, siedmiuset jeźdźców i dwadzieścia tysięcy piechoty. I Dawid popodcinał ścięgna wszystkim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zaprzęgowym, zostawiając z nich tylko tyle, ile potrzeba do stu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z nich Dawid tysiąc i siedm set jezdnych, a dwadzieście tysięcy ludu pieszego. I poderznął Dawid żyły wszystkim woźnikom, zachowawszy koni do sta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Dawid z jego strony tysiąc i siedm set jezdnych a dwadzieścia tysięcy pieszych, poderznął żyły wszytkich woźników, a zostawił z nich sto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mu też Dawid tysiąc siedemset konnicy i dwadzieścia tysięcy piechoty. Poprzecinał ścięgna skokowe wszystkich koni zaprzęgowych, zostawiając z nich tylko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 i dwadzieścia tysięcy pieszych; wszystkie konie kazał Dawid okulawić, pozostawiając z nich dla siebie sto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odebrał mu tysiąc siedmiuset jeźdźców i dwadzieścia tysięcy pieszych i przeciął ścięgna wszystkim koniom zaprzęganym do rydwanów. Pozostawił z nich tylko sto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jeźdźców konnych i dwadzieścia tysięcy wojowników pieszych. Następnie Dawid kazał okulawić wszystkie konie, pozostawiając dla siebie jedynie sto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zabrał mu tysiąc siedmiuset jeźdźców i dwadzieścia tysięcy pieszych; popodcinał też Dawid ścięgna wszystkim koniom, pozostawiając z nich tylko sto konnych zaprzęgów.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Давид тисячу їніх колісниць і сім тисяч коней і двадцять тисяч піших мужів, і Давид знищив всі колісниці і осталося з них сто колісниць.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zabrał mu tysiąc siedemset wozów oraz dwadzieścia tysięcy pieszych; Dawid kazał też okulawić wszystkie zaprzęgowe konie, i zostawił z tego tylko sto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mu Dawid tysiąc siedmiuset jeźdźców oraz dwadzieścia tysięcy mężów pieszych; i Dawid poprzecinał ścięgna wszystkim koniom do rydwanów, lecz pozostawił z nich sto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2024-04-28T14:31:03Z</dcterms:modified>
</cp:coreProperties>
</file>