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jezdnych* i dwadzieścia tysięcy pieszych. Wszystkie zaprzęgi kazał Dawid okulawić, a sobie pozostawił z nich sto zaprzęgów.**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tysiąc rydwanów i siedem tysięcy jeźdźców, χίλια ἅρματα καὶ ἑπτὰ χιλιάδας ἱππέων, zob. &lt;x&gt;130 18:4&lt;/x&gt;.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11:9&lt;/x&gt;; &lt;x&gt;130 18:4&lt;/x&gt;; &lt;x&gt;100 20:23-26&lt;/x&gt;;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2024-04-28T08:52:04Z</dcterms:modified>
</cp:coreProperties>
</file>