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2"/>
        <w:gridCol w:w="1519"/>
        <w:gridCol w:w="6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2024-04-27T18:05:01Z</dcterms:modified>
</cp:coreProperties>
</file>