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1"/>
        <w:gridCol w:w="1372"/>
        <w:gridCol w:w="66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Batszeba weszła do króla do komnaty, król zaś był już bardzo stary, a Abiszag, Szunamitka, usługiwała królowi.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2024-04-18T23:19:08Z</dcterms:modified>
</cp:coreProperties>
</file>