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Batszebę! Przyszła zatem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Dawid odpowiedział: Zawołajcie mi Batszebę. Ta weszła przed oblicze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mówiąc: Zawołajcie do mnie Betsaby; która przyszedłszy przed obliczność królewską, 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król Dawid, rzekąc: Wzówcie do mnie Betsabee. Która, gdy weszła przed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król Dawid i rzekł: Zawołajcie mi Batszebę! A kiedy weszła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Przywołajcie mi Batszebę! A gdy weszła i stanęła przed obliczem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król Dawid rozkazał: Przywołajcie do mnie Batszebę! Gdy zaś przyszła do króla i stanęła przed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król Dawid odpowiedział: „Wezwijcie do mnie Batszebę”. Przyszła więc do króla i stanęła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król Dawid rzekł: - Przywołajcie do mnie Batszebę. Weszła przed oblicze króla i stanęła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Давид і сказав: Покличте мені Вирсавію. І вона ввійшла перед царя і стала перед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Dawid odpowiedział, mówiąc: Zawołajcie mi Batszebę. A kiedy weszła do króla i stanęła przed królewskim obliczem,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odpowiedział i rzekł: ”Zawołajcie mi Batszebę”. Wtedy weszła przed oblicze króla i stanęła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2024-04-20T12:14:57Z</dcterms:modified>
</cp:coreProperties>
</file>