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4"/>
        <w:gridCol w:w="6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Benajasz, syn Jehojady, odpowiedział królowi: Amen! Tak (też) niech powie JAHWE, Bóg mojego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2024-04-26T16:20:52Z</dcterms:modified>
</cp:coreProperties>
</file>