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Sadok, kapłan, wziął róg z olejem z namiotu, namaścił Salomona, po czym zadęli w róg i cały lud powiedział: Niech żyje król Salomon!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2024-04-19T04:15:54Z</dcterms:modified>
</cp:coreProperties>
</file>