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9"/>
        <w:gridCol w:w="1443"/>
        <w:gridCol w:w="64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to bardzo piękna dziewczyna; została służącą króla, posługiwała mu, król jednak z nią nie obcował.*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jej nie poznał.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2024-04-26T17:07:37Z</dcterms:modified>
</cp:coreProperties>
</file>