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który dał dziś* siedzącego na moim tronie, a moje oczy mogą to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też tak: Błogosławiony niech będzie JAHWE, Bóg Izraela, że dał mi dzisiaj tego, który zasiadł na moim tronie, a ja na własne oczy mogę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sam król powiedział: 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Bóg Izraela, który dał dziś zasiadającego na moim tronie, a 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tak rzekł król: Błogosławiony Pan, Bóg Izraelski, który dał dziś siedzącego na stolicy mojej, na co patrzą oczy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Błogosławiony JAHWE Bóg Izraelów, który dał dzisia siedzącego na stolicy mojej, na co patrzą oczy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również król tak rzekł: Błogosławiony Pan, Bóg Izraela, który dał dziś moim oczom oglądać następcę, zasiadającego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rzekł król tak: Błogosławiony niech będzie Pan, Bóg Izraela, że sprawił, iż jeden z mojego rodu zasiadł dzisiaj na tronie moim i oczy moje mogą to 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powiedział: Błogosławiony JAHWE, Bóg Izraela, który dał dziś następcę na moim tronie, a moje oczy to zobaczyły.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«Błogosławiony JAHWE, Bóg Izraela, który pozwolił mi dzisiaj oglądać mojego następcę zasiadającego na moim tronie»”.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sam król tak rzekł: ”Niech będzie błogosławiony Jahwe, Bóg Izraela, który dał dziś następcę mojego tronu i [dozwolił, że] moje oczy [go] widzą”.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 сказав цар: Благословенний Господь Бог Ізраїля, що сьогодні дав, щоб сів з мого насіння на мій престіл, і мої очі бачать.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tak powiedział: Błogosławiony WIEKUISTY, Bóg Israela, który dziś ustanowił tego, co zasiada na moim tronie; tak, że moje oczy to 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rzekł też: ʼBłogosławiony niech będzie JAHWE, Bóg Izraela, który dał dzisiaj komuś zasiąść na moim tronie, a ja widzę to na własne oczy! ʼ”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(jednemu) z mojego nasienia, ἐκ τοῦ σπέρματός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2024-04-25T19:52:53Z</dcterms:modified>
</cp:coreProperties>
</file>