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 pewny siebie, mawiał: Ja zostanę królem. Sprawił sobie nawet rydwan, zgromadził jeźdźców, a w jego orszaku biegało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wywyższał się, mówiąc: Ja zostanę królem. Zaopatrzył się w rydwany i jeźdźców oraz pięćdziesięciu mężczyzn,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Adonijasz, syn Haggity, wynosił się, mówiąc: Ja będę królował. I nasprawiał sobie wozów i jezdnych, i pięćdziesiąt mężów,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Adonias, syn Haggit, podnosił się, mówiąc: Ja będę królował. I nasprawował sobie wozów i jezdnych, i pięćdziesiąt mężów, którzy by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wynosić, mówiąc: Ja będę królować. Dlatego zaopatrzył się w rydwan, jezdnych i pięćdziesięciu gońców, którzy go poprzedzali.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chełpił się i mawiał: Ja zostanę królem. I sprawił sobie wozy i konie, i dobrał sobie świtę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wynosił się i mówił: Ja będę królował! Sprawił sobie rydwan i jeźdźców, a pięćdziesięciu gońców chodziło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wywyższać i mówić: „Ja będę królem”. Sprawił sobie rydwany, konie i straż przyboczną złożoną z pięćdziesięciu ludzi, którzy mu wszędzie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przechwalał się mówiąc: - Ja zostanę królem. Nabył sobie rydwan i jeźdźców oraz pięćdziesięciu ludzi, którzy biegli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син Анґіти піднявся, кажучи: Я царюватиму. І зробив собі колісниці і коні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Haggity, wynosił się, mówiąc: Ja będę panował! Nakupił sobie wozów i jezdnych,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Adoniasz, syn Chaggity, wynosił się, mówiąc: ”Ja będę królował! ” I postarał się o rydwan i jeźdźców oraz o pięćdziesięciu mężczyzn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2024-03-29T14:13:39Z</dcterms:modified>
</cp:coreProperties>
</file>