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król Salomon i sprowadzili go z ołtarza, a on przyszedł i pokłonił się królowi Salomonowi. Salomon zaś powiedział do niego: Idź do swojego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2024-04-26T17:39:04Z</dcterms:modified>
</cp:coreProperties>
</file>