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tarcz** z kutego złota*** – na jedną tarczę wychodziło sześćset (sykli)****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2024-05-07T15:47:39Z</dcterms:modified>
</cp:coreProperties>
</file>