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będzie błogosławiony JAHWE, twój Bóg, który cię sobie upodobał (na tyle), by cię posadzić na tronie Izraela. To dzięki temu, że JAHWE ukochał Izraela na wieki, ustanowił cię królem, abyś stosował prawo i sprawiedliwość.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2024-05-07T09:05:37Z</dcterms:modified>
</cp:coreProperties>
</file>