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5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bowiem, i cały Izrael, przebywał tam przez sześć miesięcy, aż do wytępienia wszystkich mężczyzn,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wraz z całym Izraelem przebywał tam sześć miesięcy. Trwało to, dopóki wszystkich mężczyzn nie wytępiono.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Joab mieszkał tam przez sześć miesięcy wraz z całym Izraelem, aż wytracił wszystkich mężczyzn w Edomie).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tam sześć miesięcy mieszkał Joab ze wszystkimi Izraelczykami, aż wytracił wszystkie mężczyzny w Edom.)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(sześć bowiem miesięcy mieszkał tam Joab i wszytek Izrael, aż wytracił wszytkę mężczyznę w Idumejej),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bowiem sześć miesięcy przebywał tam z całym Izraelem, aż do wytępienia wszystkich mężczyzn w Edomie.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 i cały Izrael przebywał tam przez sześć miesięcy, dopóki nie wybili wszystkich mężczyzn w Edomie.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przebywał tam wraz z całym Izraelem sześć miesięcy, dopóki nie wytępił w Edomie wszystkich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tam wraz z całym Izraelem przez sześć miesięcy, aż pozabijał wszystkich mężczyzn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bowiem i cały Izrael przebywali tam sześć miesięcy, aż wytracili wszystkich mężczyzn w Edomie.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Йоав і ввесь Ізраїль сидів там в Ідумеї шість місяців, доки не вигубив кожного з чоловічого роду в Ідумеї.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Joab pozostawał tam przez sześć miesięcy wraz z całym Israelem, dopóki nie wytępił w Edomie wszystkiego, co było męskiej płci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Joab i cały Izrael mieszkali tam sześć miesięcy, dopóki nie wytracił w Edomie wszystkich mężczyzn).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2024-05-07T04:28:36Z</dcterms:modified>
</cp:coreProperties>
</file>