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ustanowił ponadto święto w miesiącu ósmym,* piętnastego dnia tego miesiąca, podobne do święta obchodzonego w Judzie,** i składał na ołtarzu ofiary. Tak uczynił w Betel, złożył tam ofiary rzeźne cielcom, które sporządził, i ustanowił w Betel kapłanów dla wzniesień, które (tam) pobudował.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ustanowił doroczne święto. Obchodzono je w miesiącu ósmym,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piętnastego dnia tego miesiąca. Miało ono odpowiadać świętu obchodzonemu w Judzie. W czasie tego święta sam też składał na ołtarzu ofiary. Tak uczynił w Betel, gdzie złożył ofiary rzeźne cielcom, które tam sporządził, i gdzie dla nowo wybudowanych świątynek ustanowił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Jeroboam ustanowił święto w ósmym miesiącu, piętnastego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na wzór święta,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obchodzono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Judzie, i składał ofiary na ołtarzu. Tak uczynił w Betel, składając ofiary cielcom, które sporządził. Ustanowił też w Betel kapłanów wyżyn, które pobudował.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ustanowił Jeroboam święto uroczyste miesiąca ósmego, piętnastego dnia tegoż miesiąca, nakształt święta, które obchodzono w Judzie, i ofiarował na ołtarzu. Toż uczynił w Betel, ofiarując cielcom, które był uczynił; postanowił też kapłany w Betel na wyżynach, które był poczynił.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dzień uroczysty miesiąca ósmego, piętnastego dnia miesiąca, na kształt święta, które obchodzono w pokoleniu Judy. I wstępując do ołtarza, także był uczynił w Betel, żeby ofiarował cielcom, które był poczynił. I postanowił w Betel ofîarowniki wyżyn, które był poczynił.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Jeroboam ustanowił święto w ósmym miesiącu, piętnastego dnia tego miesiąca, naśladując święto obchodzone w Judzie, oraz sam przystąpił do ołtarza. Tak uczynił w Betel, składając krwawą ofiarę cielcom, które sporządził, i ustanowił w Betel kapłanów wyżyn, które urządził.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ustanowił Jeroboam w ósmym miesiącu, piętnastego dnia tegoż miesiąca, święto na wzór święta, jakie było obchodzone w Judzie, i składał ofiary na ołtarzu. Tak uczynił również w Betelu, składając ofiary cielcom, które kazał sporządzić. Osadził też w Betelu kapłanów ze świątynek na wzgórzach, które kazał pobudować.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Jeroboam ustanowił święto w ósmym miesiącu, piętnastego dnia tego miesiąca, na wzór święta, które obchodzono w Judzie, i składał ofiary na ołtarzu. Tak zrobił w Betel, składając krwawą ofiarę złotym cielcom, które sporządził. Następnie ustanowił w Betel kapłanów wyżyn, które wzniósł.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także święto piętnastego dnia ósmego miesiąca na wzór święta obchodzonego w Judzie oraz przystąpił do ołtarza. Postąpił tak w Betel, składając ofiary wykonanym przez siebie cielcom. W Betel również ustanowił kapłanów dla pobudowanych tam wzniesień kultowych.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ustanowił święto w ósmym miesiącu, piętnastego dnia miesiąca, na wzór święta, które obchodzono w Judzie, i przystąpił do ołtarza. Tak uczynił w Betel, składając krwawą ofiarę cielcom, które zrobił. W Betel [też] ustanowił kapłanów wyżyn, które wzniósł.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чоловік в Сило й імя його Ахія, і цей був син шістдесятилітний, і господне слово (було) з ним. І сказав Єровоам до своєї жінки: Встань і візьми в твою руку хліби для божого чоловіка і паланиці для його дітей і виноград і посудину меду.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Jerobeam ustanowił święto – ósmego miesiąca, piętnastego dnia tego miesiąca – na wzór święta obchodzonego w Judzie i składał ofiary na ołtarzu. Tak uczynił w Betel, ofiarując cielcom, które zrobił; nadto w Betel ustanowił kapłanów wyżyn, które tam wzniósł.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Jeroboam ustanowił święto w miesiącu ósmym, piętnastego dnia tego miesiąca, na wzór święta, które było w Judzie, żeby mógł składać dary ofiarne na ołtarzu, który uczynił w Betel, aby ofiarować uczynionym przez siebie cielcom; i wyznaczył do usługiwania w Betel kapłanów wyżyn, które wzniósł.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październik/listopad; być może święto to miało odpowiadać Świętu Szałasów, zob. &lt;x&gt;110 8:2&lt;/x&gt;. Ustalenie święta w ósmym miesiącu może się łączyć z przyjęciem kalendarza egip. Hebrajczycy kierowali się kalendarzem księżycowym, przy którym rok liczył 355 dni, a co trzy lata dodawano miesiąc. Niewykluczone więc, że Jeroboamowi chodziło również o siódmy miesiąc, zgodnie z &lt;x&gt;40 29:12-39&lt;/x&gt;.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2024-05-06T07:44:27Z</dcterms:modified>
</cp:coreProperties>
</file>