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27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наставав (новий) рік, і Ровоам зібрав всіх мужів Юди і Веніямина і пішов воювати з Єровоамом до Сікіма.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2024-05-06T09:36:17Z</dcterms:modified>
</cp:coreProperties>
</file>