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32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Єровоам збудував Сікіма, що в горі Ефраїма, і замешкав в ньому. І вийшов звідти і замешкав у Фануїлі.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2024-05-06T07:40:38Z</dcterms:modified>
</cp:coreProperties>
</file>