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nie wracał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mąż Boży odszedł inną drogą niż ta,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wrócił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inszą drogą, a nie wrócił się tą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inszą drogą, a nie wrócił się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drogą, nie wracając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inną drogą, a nie wracał tą, którą przyszedł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wracał tą,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inną drogą, omijając tę drogę,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innym szlakiem, a nie wrócił tą drogą,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іншою дорогою і не повернувся дорогою, якою пішов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inną drogą; nie wracał tą samą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a nie wrócił drogą, którą przyszedł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2024-06-02T08:58:26Z</dcterms:modified>
</cp:coreProperties>
</file>