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gdy osiodłali mu osła, dosiadł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Osiodłajcie mi osła! — polecił swoim synom. A gdy to uczynili, dosiadł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synom: Osiodłajcie mi osła. Osiodłali mu więc osła i wsiadł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synom swym: Osiodłajcie mi osła; i osiodłali mu osła, i wsiadł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synom swoim: Osiodłajcie mi osła. Którzy gdy osiodłali, wsiadł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rozkazał swoim synom: Osiodłajcie mi osła! Więc osiodłali mu osła, a on wsiadł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swoich synów: Osiodłajcie mi osła! A gdy oni osiodłali mu osła, wsiadł nań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Osiodłajcie mi osła! Osiodłali mu więc osła, a on wsiadł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swoim synom: „Osiodłajcie mi osła!”. A kiedy mu osiodłali osła, wsiadł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swoich synów: - Osiodłajcie mi osła. I osiodłali mu osła. [On] 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синам: Засідлайте мені осла, і засідлали йому осла, і він сів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kiedy osiodłali mu osła, wsiadł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synów: ”Osiodłajcie mi osła”. Osiodłali mu więc osła i pojechał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2024-06-02T08:06:22Z</dcterms:modified>
</cp:coreProperties>
</file>