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pojechał za mężem Bożym, spotkał go siedzącego pod dębem i zapytał go: Czy ty jesteś tym mężem Bożym, który przyszedł z Judy? A (on) odpowiedział: To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pojechał za mężem Bożym. Spotkał go siedzącego pod dębem. Czy ty jesteś tym mężem Bożym, który przyszedł z Judy? — zapytał. Tak, to ja — usłyszał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podążył za mężem Bożym, a gdy znalazł go siedzącego pod dębem, zapytał go: Czy ty jesteś tym mężem Bożym, który przyszedł z Judy? Odpowiedział: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jechał za mężem Bożym, a znalazł go siedzącego pod dębem, i rzekł mu: Tyżeś jest on mąż Boży, któryś przyszedł z Judztwa? A on rzekł: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jachał za mężem Bożym, i nalazł go siedzącego pod terebintem, i rzekł mu: Tyżeś jest mąż Boży, któryś przyszedł z Juda? Odpowiedział on: Jam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podążając za mężem Bożym. Kiedy znalazł go siedzącego pod terebintem, przemówił do niego: Czy ty jesteś mężem Bożym, który przyszedł z Judy? On zaś mu odrzekł: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pojechał za mężem Bożym, a spotkawszy go siedzącego pod dębem, zapytał go: Czy ty jesteś owym mężem Bożym, który przyszedł z Judy? A on odpowiedział: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udał się za mężem Bożym. Znalazł go siedzącego pod dębem i powiedział do niego: Czy ty jesteś mężem Bożym, który przybył z Judy? On odpowiedział: To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udał się za człowiekiem Bożym. Znalazł go pod terebintem i zapytał: „Czy to ty jesteś Bożym człowiekiem, który przybył z Judei?”. „Tak, to ja” -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podążył za mężem Bożym. Spotkał go siedzącego pod terebintem i zapytał go: - Czy ty jesteś [owym] mężem Bożym, który przybył z Judy? Odparł: - Ja [nim]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за божим чоловіком і знайшов його як той сидів під дубом і сказав йому: Чи ти є божий чоловік, що прийшов з Юди? І сказав йому: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pojechał za Bożym mężem, a gdy go spotkał siedzącego pod dębem, powiedział do niego: Czy ty jesteś ten mąż Boży, co przybył z Judy? Więc odpowiedział: Tak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ruszył za owym mężem prawdziwego Boga, i znalazł go siedzącego pod wielkim drzewem. Wtedy rzekł do niego: ”Czy to ty jesteś mężem prawdziwego Boga, który przybył z Judy?”, na co ten powiedział: ”Ja”.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2024-06-02T08:50:15Z</dcterms:modified>
</cp:coreProperties>
</file>