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Chodź ze mną do domu* i posil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ze mną do domu — zaprosił. — Posilisz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Chodź ze mną do domu, abyś się posilił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Pójdź zemną do domu, żebyś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Pódź ze mną do domu, żebyś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Chodź ze mną do domu, abyś spożył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Chodź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niego: Pójdź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go wówczas: „Chodź ze mną do domu i posil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- Chodź ze mną do domu, aby się posilić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Іди зі мною і їж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poprosił: Pójdź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do niego: ”Chodź ze mną do domu i jedz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domu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2024-06-02T09:10:18Z</dcterms:modified>
</cp:coreProperties>
</file>