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jego zwłoki rzucone na drodze oraz osła i lwa, stojących obok zwłok; lew nie pożarł zwłok ani nie zagryzł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 to miejsce, w którym leżały zwłoki. Obok nich stał osioł i lew. Lew nie pożarł zwłok ani nie zagryzł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pojechał i znalazł jego zwłoki porzucone na drodze oraz osła i lwa stojących przy zwłokach.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nie pożarł zwłok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wyjechawszy znalazł trupa jego porzuconego na drodze, a osła i lwa stojące przy trupie, ale nie jadł lew onego trupa, ani obraził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odjachał, nalazł ciało jego porzucone na drodze, a osła i lwa stojącego przy ciele: nie jadł lew ciała ani obraził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zwłoki porzucone na drodze, jak też osła i lwa stojących koło zwłok. Lew ten nie pożarł zwłok i nie rozszarpał owego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tedy i znalazł zwłoki porzucone na drodze i osła, i lwa, stojących obok zwłok, lecz lew nie pożarł zwłok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i znalazł jego zwłoki porzucone na drodze oraz osła i lwa, stojących obok zwłok. Lew nie pożarł zwłok ani też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wyruszył. I rzeczywiście, znalazł jego ciało porzucone na drodze oraz osła i lwa, stojących obok ciała. Lew zaś ani nie pożarł ciała,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tedy i znalazł jego zwłoki rozciągnięte na drodze. Osioł i lew stały obok trupa. Lew nie pożarł zwłok i 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знайшов його труп покинений в дорозі, і осла і льва, що стояв коло трупа, і лев не зїв трупа божого чоловіка і не розірвав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pojechał i znalazł jego trupa rozciągniętego na drodze, zaś osioł i lew stali przy trupie. Lew nie pożarł trupa,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pojechał i znalazł zwłoki tamtego porzucone na drodze, a obok zwłok stał osioł i lew. Lew nie pożarł zwłok ani nie zgruchotał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2024-06-02T08:02:17Z</dcterms:modified>
</cp:coreProperties>
</file>