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powiedział więc do swojej żony: Wstań, proszę, przebierz się, aby nie poznano, że jesteś żoną Jeroboama, i udaj się do Szilo. Oto tam jest Achiasz, prorok, on mi zapowiedział, że zostanę królem nad 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2024-05-05T12:35:23Z</dcterms:modified>
</cp:coreProperties>
</file>