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pani* domu, a jego choroba tak bardzo się wzmogła, że (w końcu) ustał mu oddech.**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właścicielki domu, a jego choroba tak bardzo się wzmogła, że w końcu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 tego domu, a jego choroba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się rozniemógł syn onej niewiasty, pani domu onego, a była niemoc jego bardzo ciężka, tak, że w nim tchu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rozniemógł się syn niewiasty gospodyniej, a była niemoc barzo ciężka, tak że w nim tchu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 będącej głową rodziny. Niebawem jego choroba tak bardzo się wzmogła,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niewiasty, właścicielki domu, a tak się wzmogła jego choroba,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syn kobiety, pani domu, zachorował, a jego choroba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zachorował syn tej kobiety, właścicielki domu. Jego stan się pogarszał, aż w końcu syn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owej niewiasty, pani domu. Jego niemoc była tak ciężka, że przestał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захворів син жінки пані дому, і його хвороба була дуже сильна аж доки не забракло в ньому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zachorował jednak syn kobiety, gospodyni owego domu, a jego niemoc wzmogła się tak silnie, że już nie było w nim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zachorował syn owej niewiasty, pani domu, a jego choroba tak się wzmogła, że w ogóle nie zostało w nim tchu.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pani, ּ</w:t>
      </w:r>
      <w:r>
        <w:rPr>
          <w:rtl/>
        </w:rPr>
        <w:t>בַעֲלָה</w:t>
      </w:r>
      <w:r>
        <w:rPr>
          <w:rtl w:val="0"/>
        </w:rPr>
        <w:t xml:space="preserve"> , lub: właścicielka.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oddech, </w:t>
      </w:r>
      <w:r>
        <w:rPr>
          <w:rtl/>
        </w:rPr>
        <w:t>נְׁשָמָה</w:t>
      </w:r>
      <w:r>
        <w:rPr>
          <w:rtl w:val="0"/>
        </w:rPr>
        <w:t xml:space="preserve"> (niszma h), dech, w G: duch, dech, πνεῦμα (ἕως οὗ οὐχ ὑπελείφθη ἐν αὐτῷ πνεῦμα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2024-05-19T02:23:13Z</dcterms:modified>
</cp:coreProperties>
</file>