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9"/>
        <w:gridCol w:w="3478"/>
        <w:gridCol w:w="4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stało się do niego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do niego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niego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niego,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Pańskie do niego,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skierował do niego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go takie słowo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niego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zostało skierowane do niego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[Potem] Jahwe przemówił do niego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прийшло господне слово до Ілії: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go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niego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2024-05-26T07:26:02Z</dcterms:modified>
</cp:coreProperties>
</file>