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stało się do niego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2024-05-26T07:17:32Z</dcterms:modified>
</cp:coreProperties>
</file>