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powiedział do Obadiasza: Przejdź się po ziemi, po wszystkich źródłach wód i po wszystkich dolinach rzecznych, może znajdzie się trawa i zachowamy przy życiu konia oraz muła i nie wybijemy części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2024-05-03T23:14:19Z</dcterms:modified>
</cp:coreProperties>
</file>