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Szunamitkę Abiszag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Niech Abiszag Szunamitka będzie dana za żonę twemu bratu,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rzekła: Niech będzie dana Abisag Sunamitka Adonijaszowi,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będzie dana Abisag Sunamitka Adoniasowi,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przemówiła: Niech Abiszag Szunemitka będzie dana za żonę twemu bratu, Adoniaszowi!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Niech oddadzą Abiszag, Szunamitkę, Adoniaszowi, twemu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Pozwól, aby Abiszag, Szunamitka, została dana twojemu bratu, Adoniaszowi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„Niech Szunemitka Abiszag będzie żoną twego brata, Adoniasza”.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więc: - Niech twój brat Adonijja otrzyma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дана буде Авісака Соманітка за жінку Адонію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oddadzą twojemu bratu Adoniji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”Niech Szunamitka Abiszag będzie dana za żonę Adoniaszowi, twemu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2024-05-08T21:03:09Z</dcterms:modified>
</cp:coreProperties>
</file>