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8"/>
        <w:gridCol w:w="1503"/>
        <w:gridCol w:w="6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powiedziała: Niech oddadzą Abiszag, Szunamitkę, Adoniaszowi, twojemu bratu, za żonę.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2024-05-08T17:06:20Z</dcterms:modified>
</cp:coreProperties>
</file>