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8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posłał, wezwał Szimejego i powiedział: Zbuduj sobie dom w Jerozolimie i zamieszkaj tam, i nie wychodź stamtąd tu albo ówdzie.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2024-05-08T23:29:22Z</dcterms:modified>
</cp:coreProperties>
</file>