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król Izraela, pobił* konia z rydwanem i zadał Aramowi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znaczenie pobicia wyraża cz wziął (siłą).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2024-04-27T20:22:28Z</dcterms:modified>
</cp:coreProperties>
</file>