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znów podszedł do króla Izraela prorok z taką radą: Teraz nie spocznij. Wzmocnij swoje siły, przemyśl, co należy zrobić, bo na przełomie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Aramu znów na ciebie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znowu przyszedł do króla Izraela i powiedział mu: Idź, wzmocnij się, rozważ i zastanów się, co masz czynić. Po roku bowiem król Syrii nadciągnie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przyszedł prorok do króla Izraelskiego, i rzekł mu: Idź, zmacniaj się, a wiedz i bacz, co masz czynić; albowiem po roku król Syryjski wyciągnie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przyszedszy prorok do króla Izraelskiego, rzekł mu: Idź a zmocni się, a wiedz i obacz, co masz czynić, bo na drugi rok król Syryjski przyciągnie przeciwko tobie).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podszedł ów prorok do króla izraelskiego i rzekł do niego: Idź! Nabierz odwagi i zastanów się oraz przewiduj, co powinieneś uczynić, bo po upływie roku król Aramu napadnie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do króla izraelskiego prorok i rzekł do niego: Idź! Zbierz siły i dobrze się zastanów, co masz czynić, gdyż w przyszłym roku król Aramu ruszy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prorok ponownie podszedł do króla izraelskiego i powiedział: Idź, wzmocnij się. Rozważ i rozejrzyj się, co masz zrobić, bo po upływie roku król Aramu ponownie wystąpi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ów prorok ponownie zjawił się przed królem Izraela i zapowiedział mu: „Nabierz odwagi i dobrze się zastanów, co masz zrobić, ponieważ w przyszłym roku król Aramu napadnie na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prorok do króla izraelskiego i rzekł mu: - Idź! Bądź mężny, wiedz i zobacz, co powinieneś czynić, albowiem po upływie roku król Aramu [znów] ruszy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твій дім, як дім Єровоама сина Навата і як дім Вааса сина Ахія за розгнівання, яким ти розгнівив, і що ти довів до гріха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ów prorok podszedł do króla israelskiego i powiedział: Idź i dziarsko się trzymaj; a rozważaj i dobrze patrz, co czynisz. Bo w przyszłym roku, król aramejski znowu nadciągnie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ów prorok podszedł do króla Izraela i rzekł do niego: ”Idź, wzmocnij się i uważaj, i zobacz, co masz robić; bo z początkiem roku król Syrii nadciągnie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2024-04-27T18:10:23Z</dcterms:modified>
</cp:coreProperties>
</file>