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króla Aramu powiedzieli do niego: Ich bogowie są bogami gór,* dlatego nas pokonali. Gdybyśmy walczyli z nimi na równinie, z pewnością dalibyśmy im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bogowie są bogami gór : wg G: Bogiem gór jest Bóg Izraela, θεὸς ὀρέων θεὸς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2024-04-27T16:45:50Z</dcterms:modified>
</cp:coreProperties>
</file>