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taką rzecz: Usuń królów, każdego z jego stanowiska, i zamiast nich ustanów namiestników.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2024-04-28T08:48:15Z</dcterms:modified>
</cp:coreProperties>
</file>