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odpowiedział: Według twojego słowa, mój panie, królu, twoim jestem ja i wszystko, co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odpowiedział: Niech się stanie według twojego słowa, mój panie, królu. Należę do ciebie ja i wszystko, co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odpowiedział: Według twego słowa, królu, mój panie — twój jestem ja i wszystko,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Izraelski a rzekł: Według słowa twego królu, panie mój, twojem ja, i wszystko,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Izraelski: Według słowa twego, panie mój, królu, twójem jest ja i wszytko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król Izraela tymi słowami: Według twego słowa, panie mój, królu, twój jestem ja i wszystko, co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izraelski odpowiedział tak: Według twojego słowa, mój panie, królu, do ciebie należę ja i wszystko co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odpowiedział: Tak jak powiedziałeś, mój panie, królu, ja i wszystko, co posiadam, należy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Izraela oświadczył: „Zgodnie z twoim słowem, panie mój, królu, do ciebie należę ja i wszystko, co moje”.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izraelski rzekł: - Panie mój, królu. Według twojej woli do ciebie należę ja i wszystko, co posiadam.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дух Ахаава був засмучений, і він ліг на своє ліжко і його лице підупало і не їв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israelski mu odpowiedział: Według twojego rozkazu, mój panie i królu! Jestem twój, wraz ze wszystkim, co posiadam.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Izraela odpowiedział, mówiąc: ”Zgodnie z twoim słowem, panie mój, królu, twoim jestem ja wraz ze wszystkim, co do mnie należy”.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2024-04-28T15:52:32Z</dcterms:modified>
</cp:coreProperties>
</file>