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starsi i cały lud powiedzieli: Nie słuchaj i nie gódź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2024-04-27T13:49:47Z</dcterms:modified>
</cp:coreProperties>
</file>