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powiedział zatem posłom Ben-Hadada: Powiedzcie mojemu panu,* królowi: Wszystko, z czym posłałeś do swojego sługi wcześniej, spełnię, lecz tego spełnić nie mogę. Posłowie odeszli zatem i przekazali mu odpowiedź.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mojemu panu, wg G: waszemu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2024-04-28T15:29:31Z</dcterms:modified>
</cp:coreProperties>
</file>