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Ogłosili post i postawili Nabota na przedzie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Ogłosili post, zwołali lud, a Nabota postawili na przedzie.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Ogłosili post i posadzili Nabota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Zapowiedzieli post, i posadzili Nabota między przedniejszymi z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Zapowiedzieli post i posadzili Nabota między przedniejszymi z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ogłosili post i posadzili Nabota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Ogłosili post i postawili Nabota wśród ludu na przedzie.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Ogłosili post i posadzili Nabota na czele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Ogłosili post i posadzili Nabota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Ogłosili post i posadzili Nabota na czele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коли він йому відповів це слово, він пив і всі царі з ним в шатрах. І той сказав своїм слугам: Збудуйте траншеї, і будували траншеї проти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Ogłosili post i postawili Nabota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Ogłosili post i posadzili Nabota na czele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2024-04-28T15:33:20Z</dcterms:modified>
</cp:coreProperties>
</file>