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nie było takiego jak Achab, który by tak się zaprzedał czynieniu tego, co złe w oczach JAHWE – do czego (zresztą) zwodziła go Izebel, jego żona.*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2024-04-28T15:12:01Z</dcterms:modified>
</cp:coreProperties>
</file>