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Słowo JAHWE do Eliasza Tiszbity,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2024-04-28T13:39:15Z</dcterms:modified>
</cp:coreProperties>
</file>