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18"/>
        <w:gridCol w:w="6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осталися, втекли до Афеки до міста, і мур впав на двадцять сім тисяч мужів, що осталися. І син Адера втік і ввійшов до дому, до спальні, до комірки.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2024-04-27T22:26:17Z</dcterms:modified>
</cp:coreProperties>
</file>