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66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своїм слугам: Знаю, що царі Ізраїля - це милосердні царі. Покладім же мішки на наші бедра і шнури на наші голови і вийдім до ізраїльського царя, може оставить живими наші душі.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2024-04-28T15:49:39Z</dcterms:modified>
</cp:coreProperties>
</file>