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27"/>
        <w:gridCol w:w="6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підперезалися мішками по своїх бедрах і поклали шнури на свої голови і сказали цареві Ізраїля: Твій раб син Адера говорить: Хай же живе моя душа. І сказав: Чи він ще живе? Він мій брат!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2024-04-28T17:50:21Z</dcterms:modified>
</cp:coreProperties>
</file>